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January 13, 2021</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Nature's Voice, Cockscomb Road, Uitenhage, South Africa.</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South Africa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Nature's Voice, accessible from </w:t>
      </w:r>
      <w:hyperlink r:id="rId9">
        <w:r>
          <w:rPr>
            <w:rStyle w:val="Hyperlink"/>
          </w:rPr>
          <w:t>https://www.naturesvoice.co.za/</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Cookies: What Do They Do?</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chrismariemeiring@icloud.com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www.naturesvoice.co.za/"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